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6A492" w14:textId="2C1C1557" w:rsidR="00247F0B" w:rsidRDefault="00F3162B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Корсунь-Шевченківський районний суд Черкаської області</w:t>
      </w:r>
    </w:p>
    <w:p w14:paraId="510C6E40" w14:textId="77777777" w:rsidR="00F4159D" w:rsidRDefault="00F4159D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lang w:val="uk-UA"/>
        </w:rPr>
      </w:pPr>
    </w:p>
    <w:p w14:paraId="64EE6643" w14:textId="77777777" w:rsidR="00F4159D" w:rsidRDefault="00F4159D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lang w:val="uk-UA"/>
        </w:rPr>
      </w:pPr>
      <w:r w:rsidRPr="00F4159D">
        <w:rPr>
          <w:rFonts w:ascii="Times New Roman" w:hAnsi="Times New Roman" w:cs="Times New Roman"/>
          <w:lang w:val="uk-UA"/>
        </w:rPr>
        <w:t xml:space="preserve">19402, </w:t>
      </w:r>
      <w:proofErr w:type="spellStart"/>
      <w:r w:rsidRPr="00F4159D">
        <w:rPr>
          <w:rFonts w:ascii="Times New Roman" w:hAnsi="Times New Roman" w:cs="Times New Roman"/>
          <w:lang w:val="uk-UA"/>
        </w:rPr>
        <w:t>м.Корсунь-Шевченківський</w:t>
      </w:r>
      <w:proofErr w:type="spellEnd"/>
      <w:r w:rsidRPr="00F4159D">
        <w:rPr>
          <w:rFonts w:ascii="Times New Roman" w:hAnsi="Times New Roman" w:cs="Times New Roman"/>
          <w:lang w:val="uk-UA"/>
        </w:rPr>
        <w:t xml:space="preserve">, </w:t>
      </w:r>
    </w:p>
    <w:p w14:paraId="766CFC14" w14:textId="28D61074" w:rsidR="00F4159D" w:rsidRPr="00F4159D" w:rsidRDefault="00F4159D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lang w:val="uk-UA"/>
        </w:rPr>
      </w:pPr>
      <w:r w:rsidRPr="00F4159D">
        <w:rPr>
          <w:rFonts w:ascii="Times New Roman" w:hAnsi="Times New Roman" w:cs="Times New Roman"/>
          <w:lang w:val="uk-UA"/>
        </w:rPr>
        <w:t>вул. Гагаріна, 61/4, Черкаська область</w:t>
      </w:r>
    </w:p>
    <w:p w14:paraId="372009F1" w14:textId="77777777" w:rsidR="00247F0B" w:rsidRPr="000E573C" w:rsidRDefault="00247F0B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</w:p>
    <w:p w14:paraId="4B330002" w14:textId="77777777" w:rsidR="00F3162B" w:rsidRPr="000E573C" w:rsidRDefault="00F3162B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</w:p>
    <w:p w14:paraId="6551B424" w14:textId="37B12BF0" w:rsidR="001B7736" w:rsidRPr="001B7736" w:rsidRDefault="001B7736" w:rsidP="001B7736">
      <w:pPr>
        <w:widowControl w:val="0"/>
        <w:autoSpaceDE w:val="0"/>
        <w:autoSpaceDN w:val="0"/>
        <w:adjustRightInd w:val="0"/>
        <w:spacing w:after="0" w:line="24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1B7736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14:paraId="0A78B26E" w14:textId="77777777" w:rsidR="001B7736" w:rsidRPr="001B7736" w:rsidRDefault="001B7736" w:rsidP="001B7736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1B7736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батькові)</w:t>
      </w:r>
    </w:p>
    <w:p w14:paraId="5361E846" w14:textId="77777777" w:rsidR="001B7736" w:rsidRPr="001B7736" w:rsidRDefault="001B7736" w:rsidP="001B7736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1B7736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14:paraId="6E1895C0" w14:textId="77777777" w:rsidR="001B7736" w:rsidRPr="001B7736" w:rsidRDefault="001B7736" w:rsidP="001B7736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1B77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(адреса)</w:t>
      </w:r>
    </w:p>
    <w:p w14:paraId="4035DC2A" w14:textId="77777777" w:rsidR="001B7736" w:rsidRPr="001B7736" w:rsidRDefault="001B7736" w:rsidP="001B7736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1B7736">
        <w:rPr>
          <w:rFonts w:ascii="Times New Roman" w:hAnsi="Times New Roman" w:cs="Times New Roman"/>
          <w:sz w:val="24"/>
          <w:szCs w:val="24"/>
          <w:lang w:val="uk-UA"/>
        </w:rPr>
        <w:t>тел. ____________________________</w:t>
      </w:r>
    </w:p>
    <w:p w14:paraId="6D4C0302" w14:textId="77777777" w:rsidR="001B7736" w:rsidRPr="001B7736" w:rsidRDefault="001B7736" w:rsidP="001B7736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1B77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81C5612" w14:textId="77777777" w:rsidR="001B7736" w:rsidRPr="001B7736" w:rsidRDefault="001B7736" w:rsidP="001B7736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1B77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21EAB10" w14:textId="77777777" w:rsidR="001B7736" w:rsidRPr="001B7736" w:rsidRDefault="001B7736" w:rsidP="001B7736">
      <w:pPr>
        <w:widowControl w:val="0"/>
        <w:autoSpaceDE w:val="0"/>
        <w:autoSpaceDN w:val="0"/>
        <w:adjustRightInd w:val="0"/>
        <w:spacing w:after="0" w:line="24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  <w:r w:rsidRPr="001B77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D9532F8" w14:textId="77777777" w:rsidR="001B7736" w:rsidRPr="001B7736" w:rsidRDefault="001B7736" w:rsidP="001B773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7736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14:paraId="1FD129BD" w14:textId="77777777" w:rsidR="001B7736" w:rsidRPr="001B7736" w:rsidRDefault="001B7736" w:rsidP="001B7736">
      <w:pPr>
        <w:widowControl w:val="0"/>
        <w:autoSpaceDE w:val="0"/>
        <w:autoSpaceDN w:val="0"/>
        <w:adjustRightInd w:val="0"/>
        <w:spacing w:after="0" w:line="24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  <w:r w:rsidRPr="001B77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E036954" w14:textId="77777777" w:rsidR="00F4159D" w:rsidRDefault="001B7736" w:rsidP="001B773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1B7736">
        <w:rPr>
          <w:rFonts w:ascii="Times New Roman" w:hAnsi="Times New Roman" w:cs="Times New Roman"/>
          <w:sz w:val="24"/>
          <w:szCs w:val="24"/>
          <w:lang w:val="uk-UA"/>
        </w:rPr>
        <w:t>Прошу справу №______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1B7736">
        <w:rPr>
          <w:rFonts w:ascii="Times New Roman" w:hAnsi="Times New Roman" w:cs="Times New Roman"/>
          <w:sz w:val="24"/>
          <w:szCs w:val="24"/>
          <w:lang w:val="uk-UA"/>
        </w:rPr>
        <w:t xml:space="preserve"> за позовом______________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1B7736">
        <w:rPr>
          <w:rFonts w:ascii="Times New Roman" w:hAnsi="Times New Roman" w:cs="Times New Roman"/>
          <w:sz w:val="24"/>
          <w:szCs w:val="24"/>
          <w:lang w:val="uk-UA"/>
        </w:rPr>
        <w:t xml:space="preserve"> до 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F4159D">
        <w:rPr>
          <w:rFonts w:ascii="Times New Roman" w:hAnsi="Times New Roman" w:cs="Times New Roman"/>
          <w:sz w:val="24"/>
          <w:szCs w:val="24"/>
          <w:lang w:val="uk-UA"/>
        </w:rPr>
        <w:t>____________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159D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 </w:t>
      </w:r>
      <w:r w:rsidRPr="001B7736">
        <w:rPr>
          <w:rFonts w:ascii="Times New Roman" w:hAnsi="Times New Roman" w:cs="Times New Roman"/>
          <w:sz w:val="24"/>
          <w:szCs w:val="24"/>
          <w:lang w:val="uk-UA"/>
        </w:rPr>
        <w:t xml:space="preserve">слухати в мою відсутність. </w:t>
      </w:r>
      <w:r w:rsidR="00F4159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363B02BD" w14:textId="22F6221D" w:rsidR="001B7736" w:rsidRPr="001B7736" w:rsidRDefault="00F4159D" w:rsidP="001B773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B7736" w:rsidRPr="001B7736">
        <w:rPr>
          <w:rFonts w:ascii="Times New Roman" w:hAnsi="Times New Roman" w:cs="Times New Roman"/>
          <w:sz w:val="24"/>
          <w:szCs w:val="24"/>
          <w:lang w:val="uk-UA"/>
        </w:rPr>
        <w:t>Позов про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1B7736" w:rsidRPr="001B7736">
        <w:rPr>
          <w:rFonts w:ascii="Times New Roman" w:hAnsi="Times New Roman" w:cs="Times New Roman"/>
          <w:sz w:val="24"/>
          <w:szCs w:val="24"/>
          <w:lang w:val="uk-UA"/>
        </w:rPr>
        <w:t xml:space="preserve"> підтримую в повному обсязі.</w:t>
      </w:r>
    </w:p>
    <w:p w14:paraId="10E4E6A7" w14:textId="77777777" w:rsidR="001B7736" w:rsidRPr="001B7736" w:rsidRDefault="001B7736" w:rsidP="001B7736">
      <w:pPr>
        <w:widowControl w:val="0"/>
        <w:autoSpaceDE w:val="0"/>
        <w:autoSpaceDN w:val="0"/>
        <w:adjustRightInd w:val="0"/>
        <w:spacing w:after="0" w:line="36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  <w:r w:rsidRPr="001B77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8714DEA" w14:textId="77777777" w:rsidR="001B7736" w:rsidRPr="001B7736" w:rsidRDefault="001B7736" w:rsidP="001B7736">
      <w:pPr>
        <w:widowControl w:val="0"/>
        <w:autoSpaceDE w:val="0"/>
        <w:autoSpaceDN w:val="0"/>
        <w:adjustRightInd w:val="0"/>
        <w:spacing w:after="0" w:line="36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  <w:r w:rsidRPr="001B77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0EE2390" w14:textId="6DC6DB27" w:rsidR="001B7736" w:rsidRDefault="001B7736" w:rsidP="00F4159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1B7736">
        <w:rPr>
          <w:rFonts w:ascii="Times New Roman" w:hAnsi="Times New Roman" w:cs="Times New Roman"/>
          <w:sz w:val="24"/>
          <w:szCs w:val="24"/>
          <w:lang w:val="uk-UA"/>
        </w:rPr>
        <w:t>Дата                                                                                     підпис</w:t>
      </w:r>
    </w:p>
    <w:p w14:paraId="66FEC5C6" w14:textId="77777777" w:rsidR="001B7736" w:rsidRDefault="001B7736" w:rsidP="00F3162B">
      <w:pPr>
        <w:widowControl w:val="0"/>
        <w:autoSpaceDE w:val="0"/>
        <w:autoSpaceDN w:val="0"/>
        <w:adjustRightInd w:val="0"/>
        <w:spacing w:after="0" w:line="24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</w:p>
    <w:p w14:paraId="56F62FCB" w14:textId="77777777" w:rsidR="001B7736" w:rsidRDefault="001B7736" w:rsidP="00F3162B">
      <w:pPr>
        <w:widowControl w:val="0"/>
        <w:autoSpaceDE w:val="0"/>
        <w:autoSpaceDN w:val="0"/>
        <w:adjustRightInd w:val="0"/>
        <w:spacing w:after="0" w:line="24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</w:p>
    <w:p w14:paraId="3D946A0B" w14:textId="77777777" w:rsidR="001B7736" w:rsidRDefault="001B7736" w:rsidP="00F3162B">
      <w:pPr>
        <w:widowControl w:val="0"/>
        <w:autoSpaceDE w:val="0"/>
        <w:autoSpaceDN w:val="0"/>
        <w:adjustRightInd w:val="0"/>
        <w:spacing w:after="0" w:line="24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</w:p>
    <w:p w14:paraId="01B50609" w14:textId="77777777" w:rsidR="001B7736" w:rsidRDefault="001B7736" w:rsidP="00F3162B">
      <w:pPr>
        <w:widowControl w:val="0"/>
        <w:autoSpaceDE w:val="0"/>
        <w:autoSpaceDN w:val="0"/>
        <w:adjustRightInd w:val="0"/>
        <w:spacing w:after="0" w:line="24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</w:p>
    <w:p w14:paraId="18B5392D" w14:textId="77777777" w:rsidR="001B7736" w:rsidRDefault="001B7736" w:rsidP="00F3162B">
      <w:pPr>
        <w:widowControl w:val="0"/>
        <w:autoSpaceDE w:val="0"/>
        <w:autoSpaceDN w:val="0"/>
        <w:adjustRightInd w:val="0"/>
        <w:spacing w:after="0" w:line="24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</w:p>
    <w:p w14:paraId="104CA9DA" w14:textId="578789AD" w:rsidR="00247F0B" w:rsidRPr="000E573C" w:rsidRDefault="001B7736" w:rsidP="00F4159D">
      <w:pPr>
        <w:widowControl w:val="0"/>
        <w:autoSpaceDE w:val="0"/>
        <w:autoSpaceDN w:val="0"/>
        <w:adjustRightInd w:val="0"/>
        <w:spacing w:after="0" w:line="24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247F0B" w:rsidRPr="000E573C" w:rsidSect="00FD05CB">
      <w:footerReference w:type="first" r:id="rId8"/>
      <w:pgSz w:w="11906" w:h="16838" w:code="9"/>
      <w:pgMar w:top="851" w:right="851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ECDCF" w14:textId="77777777" w:rsidR="00CD7911" w:rsidRDefault="00CD7911" w:rsidP="00FD05CB">
      <w:pPr>
        <w:spacing w:after="0" w:line="240" w:lineRule="auto"/>
      </w:pPr>
      <w:r>
        <w:separator/>
      </w:r>
    </w:p>
  </w:endnote>
  <w:endnote w:type="continuationSeparator" w:id="0">
    <w:p w14:paraId="1C9396E7" w14:textId="77777777" w:rsidR="00CD7911" w:rsidRDefault="00CD7911" w:rsidP="00FD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A983F" w14:textId="18E59EBE" w:rsidR="00FD05CB" w:rsidRPr="00685ECB" w:rsidRDefault="00FD05CB" w:rsidP="00685E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C000C" w14:textId="77777777" w:rsidR="00CD7911" w:rsidRDefault="00CD7911" w:rsidP="00FD05CB">
      <w:pPr>
        <w:spacing w:after="0" w:line="240" w:lineRule="auto"/>
      </w:pPr>
      <w:r>
        <w:separator/>
      </w:r>
    </w:p>
  </w:footnote>
  <w:footnote w:type="continuationSeparator" w:id="0">
    <w:p w14:paraId="0BDE1E71" w14:textId="77777777" w:rsidR="00CD7911" w:rsidRDefault="00CD7911" w:rsidP="00FD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5715"/>
    <w:multiLevelType w:val="hybridMultilevel"/>
    <w:tmpl w:val="077A3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1E2778"/>
    <w:multiLevelType w:val="multilevel"/>
    <w:tmpl w:val="9D92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F784A"/>
    <w:multiLevelType w:val="hybridMultilevel"/>
    <w:tmpl w:val="9D2654C2"/>
    <w:lvl w:ilvl="0" w:tplc="3634C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9B092D"/>
    <w:multiLevelType w:val="hybridMultilevel"/>
    <w:tmpl w:val="6884F90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0B"/>
    <w:rsid w:val="00045687"/>
    <w:rsid w:val="00046884"/>
    <w:rsid w:val="000652DA"/>
    <w:rsid w:val="00091EF2"/>
    <w:rsid w:val="000E573C"/>
    <w:rsid w:val="00111F65"/>
    <w:rsid w:val="001538FA"/>
    <w:rsid w:val="001601FC"/>
    <w:rsid w:val="00165FBE"/>
    <w:rsid w:val="0019009B"/>
    <w:rsid w:val="001A5F02"/>
    <w:rsid w:val="001B7736"/>
    <w:rsid w:val="001D5CD5"/>
    <w:rsid w:val="001F424B"/>
    <w:rsid w:val="00231860"/>
    <w:rsid w:val="00247F0B"/>
    <w:rsid w:val="0025274C"/>
    <w:rsid w:val="002619D0"/>
    <w:rsid w:val="00304ED8"/>
    <w:rsid w:val="00413D6D"/>
    <w:rsid w:val="004140A1"/>
    <w:rsid w:val="004D318A"/>
    <w:rsid w:val="00550C23"/>
    <w:rsid w:val="00617E4D"/>
    <w:rsid w:val="00643FD2"/>
    <w:rsid w:val="00685ECB"/>
    <w:rsid w:val="006C7F82"/>
    <w:rsid w:val="00737C06"/>
    <w:rsid w:val="00740F68"/>
    <w:rsid w:val="0083560B"/>
    <w:rsid w:val="00887597"/>
    <w:rsid w:val="008A1C40"/>
    <w:rsid w:val="008E2915"/>
    <w:rsid w:val="008F23BD"/>
    <w:rsid w:val="0092548F"/>
    <w:rsid w:val="00952804"/>
    <w:rsid w:val="009C6E0F"/>
    <w:rsid w:val="009D7C0F"/>
    <w:rsid w:val="00A85870"/>
    <w:rsid w:val="00B1075D"/>
    <w:rsid w:val="00B3596A"/>
    <w:rsid w:val="00B51BE7"/>
    <w:rsid w:val="00B71A74"/>
    <w:rsid w:val="00C80DBF"/>
    <w:rsid w:val="00CA41CE"/>
    <w:rsid w:val="00CB07D8"/>
    <w:rsid w:val="00CC6199"/>
    <w:rsid w:val="00CD7911"/>
    <w:rsid w:val="00CF3DE6"/>
    <w:rsid w:val="00D20243"/>
    <w:rsid w:val="00D4257D"/>
    <w:rsid w:val="00D86D89"/>
    <w:rsid w:val="00DB7299"/>
    <w:rsid w:val="00DC7650"/>
    <w:rsid w:val="00E35144"/>
    <w:rsid w:val="00E42BB7"/>
    <w:rsid w:val="00E94202"/>
    <w:rsid w:val="00F244FF"/>
    <w:rsid w:val="00F3162B"/>
    <w:rsid w:val="00F4159D"/>
    <w:rsid w:val="00FA368F"/>
    <w:rsid w:val="00FA4DF7"/>
    <w:rsid w:val="00FB0550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247F0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FD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5CB"/>
  </w:style>
  <w:style w:type="paragraph" w:styleId="a6">
    <w:name w:val="footer"/>
    <w:basedOn w:val="a"/>
    <w:link w:val="a7"/>
    <w:uiPriority w:val="99"/>
    <w:unhideWhenUsed/>
    <w:rsid w:val="00FD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5CB"/>
  </w:style>
  <w:style w:type="character" w:styleId="a8">
    <w:name w:val="Hyperlink"/>
    <w:basedOn w:val="a0"/>
    <w:uiPriority w:val="99"/>
    <w:unhideWhenUsed/>
    <w:rsid w:val="00FD05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5C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8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247F0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FD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5CB"/>
  </w:style>
  <w:style w:type="paragraph" w:styleId="a6">
    <w:name w:val="footer"/>
    <w:basedOn w:val="a"/>
    <w:link w:val="a7"/>
    <w:uiPriority w:val="99"/>
    <w:unhideWhenUsed/>
    <w:rsid w:val="00FD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5CB"/>
  </w:style>
  <w:style w:type="character" w:styleId="a8">
    <w:name w:val="Hyperlink"/>
    <w:basedOn w:val="a0"/>
    <w:uiPriority w:val="99"/>
    <w:unhideWhenUsed/>
    <w:rsid w:val="00FD05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5C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8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Олександр Катеруша</cp:lastModifiedBy>
  <cp:revision>3</cp:revision>
  <cp:lastPrinted>2022-04-11T08:29:00Z</cp:lastPrinted>
  <dcterms:created xsi:type="dcterms:W3CDTF">2022-04-11T11:39:00Z</dcterms:created>
  <dcterms:modified xsi:type="dcterms:W3CDTF">2022-04-11T11:52:00Z</dcterms:modified>
</cp:coreProperties>
</file>